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10" w:rsidRPr="00B50C84" w:rsidRDefault="00C76210" w:rsidP="00B50C84">
      <w:pPr>
        <w:jc w:val="center"/>
        <w:rPr>
          <w:b/>
        </w:rPr>
      </w:pPr>
      <w:r w:rsidRPr="00C76210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65EF22E" wp14:editId="537D796B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567295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76210" w:rsidRPr="00B50C84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C5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55127"/>
    <w:rsid w:val="00873D7B"/>
    <w:rsid w:val="00880119"/>
    <w:rsid w:val="00890E90"/>
    <w:rsid w:val="0091059B"/>
    <w:rsid w:val="00930117"/>
    <w:rsid w:val="009961DC"/>
    <w:rsid w:val="009D2E24"/>
    <w:rsid w:val="00A36CF5"/>
    <w:rsid w:val="00AD1B4C"/>
    <w:rsid w:val="00AD3173"/>
    <w:rsid w:val="00AE6D84"/>
    <w:rsid w:val="00B23E4E"/>
    <w:rsid w:val="00B3772F"/>
    <w:rsid w:val="00B50C84"/>
    <w:rsid w:val="00B73992"/>
    <w:rsid w:val="00B7564E"/>
    <w:rsid w:val="00BF7C01"/>
    <w:rsid w:val="00C43089"/>
    <w:rsid w:val="00C76210"/>
    <w:rsid w:val="00CA19CD"/>
    <w:rsid w:val="00D00D33"/>
    <w:rsid w:val="00DF02C5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1C323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1C323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ISTINCTIVE">
      <a:dk1>
        <a:sysClr val="windowText" lastClr="000000"/>
      </a:dk1>
      <a:lt1>
        <a:sysClr val="window" lastClr="FFFFFF"/>
      </a:lt1>
      <a:dk2>
        <a:srgbClr val="1C323D"/>
      </a:dk2>
      <a:lt2>
        <a:srgbClr val="F9FAFC"/>
      </a:lt2>
      <a:accent1>
        <a:srgbClr val="1C323D"/>
      </a:accent1>
      <a:accent2>
        <a:srgbClr val="01AE9B"/>
      </a:accent2>
      <a:accent3>
        <a:srgbClr val="F9FAFC"/>
      </a:accent3>
      <a:accent4>
        <a:srgbClr val="F0E8AA"/>
      </a:accent4>
      <a:accent5>
        <a:srgbClr val="F05922"/>
      </a:accent5>
      <a:accent6>
        <a:srgbClr val="009FE3"/>
      </a:accent6>
      <a:hlink>
        <a:srgbClr val="009FE3"/>
      </a:hlink>
      <a:folHlink>
        <a:srgbClr val="F0592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Ward</dc:creator>
  <cp:lastModifiedBy>preawa</cp:lastModifiedBy>
  <cp:revision>6</cp:revision>
  <dcterms:created xsi:type="dcterms:W3CDTF">2014-11-10T15:39:00Z</dcterms:created>
  <dcterms:modified xsi:type="dcterms:W3CDTF">2016-05-19T14:11:00Z</dcterms:modified>
</cp:coreProperties>
</file>